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034F3C" w14:textId="77777777" w:rsidR="00FC152B" w:rsidRDefault="00FC152B" w:rsidP="009D760E">
      <w:pPr>
        <w:shd w:val="clear" w:color="auto" w:fill="FFFFFF"/>
        <w:ind w:left="450" w:right="45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bookmarkStart w:id="0" w:name="_GoBack"/>
      <w:bookmarkEnd w:id="0"/>
    </w:p>
    <w:p w14:paraId="6D03B2B9" w14:textId="77777777" w:rsidR="00AE1039" w:rsidRDefault="00AE1039" w:rsidP="00613014">
      <w:pPr>
        <w:shd w:val="clear" w:color="auto" w:fill="FFFFFF"/>
        <w:ind w:left="450" w:right="45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Форма для подання запиту </w:t>
      </w:r>
    </w:p>
    <w:p w14:paraId="41EC473D" w14:textId="77777777" w:rsidR="00613014" w:rsidRDefault="00AE1039" w:rsidP="00613014">
      <w:pPr>
        <w:shd w:val="clear" w:color="auto" w:fill="FFFFFF"/>
        <w:ind w:left="450" w:right="45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на отримання</w:t>
      </w:r>
      <w:r w:rsidR="00613014">
        <w:rPr>
          <w:b/>
          <w:bCs/>
          <w:color w:val="000000"/>
          <w:sz w:val="28"/>
          <w:szCs w:val="28"/>
          <w:bdr w:val="none" w:sz="0" w:space="0" w:color="auto" w:frame="1"/>
        </w:rPr>
        <w:t> 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публічної інформації</w:t>
      </w:r>
    </w:p>
    <w:p w14:paraId="2075B585" w14:textId="77777777" w:rsidR="00613014" w:rsidRDefault="00613014" w:rsidP="00613014">
      <w:pPr>
        <w:shd w:val="clear" w:color="auto" w:fill="FFFFFF"/>
        <w:ind w:left="450" w:right="450"/>
        <w:jc w:val="center"/>
        <w:textAlignment w:val="baseline"/>
        <w:rPr>
          <w:color w:val="000000"/>
          <w:sz w:val="28"/>
          <w:szCs w:val="28"/>
        </w:rPr>
      </w:pPr>
    </w:p>
    <w:tbl>
      <w:tblPr>
        <w:tblW w:w="4733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2"/>
        <w:gridCol w:w="4929"/>
      </w:tblGrid>
      <w:tr w:rsidR="00613014" w14:paraId="4F00B3E1" w14:textId="77777777" w:rsidTr="002007DA">
        <w:trPr>
          <w:trHeight w:val="720"/>
          <w:jc w:val="center"/>
        </w:trPr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C1784C" w14:textId="77777777" w:rsidR="00613014" w:rsidRDefault="00613014" w:rsidP="002007DA">
            <w:pPr>
              <w:spacing w:before="150" w:after="150"/>
              <w:textAlignment w:val="baseline"/>
              <w:rPr>
                <w:sz w:val="24"/>
                <w:szCs w:val="24"/>
              </w:rPr>
            </w:pPr>
            <w:bookmarkStart w:id="1" w:name="n49"/>
            <w:bookmarkEnd w:id="1"/>
            <w:r>
              <w:rPr>
                <w:sz w:val="24"/>
                <w:szCs w:val="24"/>
              </w:rPr>
              <w:t>Розпорядник інформації</w:t>
            </w: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30D24D" w14:textId="77777777" w:rsidR="00613014" w:rsidRDefault="00687C7B" w:rsidP="009442D8">
            <w:pPr>
              <w:spacing w:before="15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Територіальне</w:t>
            </w:r>
            <w:r w:rsidR="00644804">
              <w:rPr>
                <w:sz w:val="24"/>
                <w:szCs w:val="24"/>
              </w:rPr>
              <w:t xml:space="preserve"> управління </w:t>
            </w:r>
            <w:r w:rsidR="007B6930">
              <w:rPr>
                <w:sz w:val="24"/>
                <w:szCs w:val="24"/>
              </w:rPr>
              <w:t>Державної судової адміністрації України у Тернопільській області</w:t>
            </w:r>
          </w:p>
        </w:tc>
      </w:tr>
      <w:tr w:rsidR="00613014" w14:paraId="76908115" w14:textId="77777777" w:rsidTr="002007DA">
        <w:trPr>
          <w:trHeight w:val="846"/>
          <w:jc w:val="center"/>
        </w:trPr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01ABC2" w14:textId="77777777" w:rsidR="00613014" w:rsidRDefault="00613014">
            <w:pPr>
              <w:spacing w:before="150" w:after="15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Прізвище, ім’я, по батькові </w:t>
            </w:r>
            <w:r>
              <w:rPr>
                <w:sz w:val="24"/>
                <w:szCs w:val="24"/>
              </w:rPr>
              <w:br/>
              <w:t>(для фізичних осіб)</w:t>
            </w: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0271656" w14:textId="77777777" w:rsidR="00613014" w:rsidRDefault="0061301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613014" w14:paraId="70E5B53C" w14:textId="77777777" w:rsidTr="002007DA">
        <w:trPr>
          <w:trHeight w:val="845"/>
          <w:jc w:val="center"/>
        </w:trPr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B50A67" w14:textId="77777777" w:rsidR="00613014" w:rsidRDefault="00613014">
            <w:pPr>
              <w:spacing w:before="150" w:after="15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Найменування організації </w:t>
            </w:r>
            <w:r>
              <w:rPr>
                <w:sz w:val="24"/>
                <w:szCs w:val="24"/>
              </w:rPr>
              <w:br/>
              <w:t>(для юридичних осіб)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C5CD860" w14:textId="77777777" w:rsidR="00613014" w:rsidRDefault="00613014">
            <w:pPr>
              <w:rPr>
                <w:sz w:val="24"/>
                <w:szCs w:val="24"/>
              </w:rPr>
            </w:pPr>
          </w:p>
        </w:tc>
      </w:tr>
      <w:tr w:rsidR="00613014" w14:paraId="1DC6CC78" w14:textId="77777777" w:rsidTr="002007DA">
        <w:trPr>
          <w:trHeight w:val="845"/>
          <w:jc w:val="center"/>
        </w:trPr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66C13F" w14:textId="77777777" w:rsidR="00613014" w:rsidRDefault="00613014">
            <w:pPr>
              <w:spacing w:before="150" w:after="15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Найменування об’єднання громадян </w:t>
            </w:r>
            <w:r>
              <w:rPr>
                <w:sz w:val="24"/>
                <w:szCs w:val="24"/>
              </w:rPr>
              <w:br/>
              <w:t>(для об’єднання громадян без статусу юридичної особи)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070DD" w14:textId="77777777" w:rsidR="00613014" w:rsidRDefault="00613014">
            <w:pPr>
              <w:rPr>
                <w:sz w:val="24"/>
                <w:szCs w:val="24"/>
              </w:rPr>
            </w:pPr>
          </w:p>
        </w:tc>
      </w:tr>
      <w:tr w:rsidR="00613014" w14:paraId="705B76B7" w14:textId="77777777" w:rsidTr="002007DA">
        <w:trPr>
          <w:trHeight w:val="765"/>
          <w:jc w:val="center"/>
        </w:trPr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9EC692" w14:textId="77777777" w:rsidR="00613014" w:rsidRDefault="00613014">
            <w:pPr>
              <w:spacing w:before="150" w:after="15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Поштова адреса, електронна адреса, контактний номер телефону запитувача</w:t>
            </w: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34CAF8" w14:textId="77777777" w:rsidR="00613014" w:rsidRDefault="0061301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613014" w14:paraId="3DC6B02F" w14:textId="77777777" w:rsidTr="002007DA">
        <w:trPr>
          <w:trHeight w:val="555"/>
          <w:jc w:val="center"/>
        </w:trPr>
        <w:tc>
          <w:tcPr>
            <w:tcW w:w="9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E63686" w14:textId="77777777" w:rsidR="00613014" w:rsidRDefault="00613014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Прошу відповідно до </w:t>
            </w:r>
            <w:hyperlink r:id="rId8" w:tgtFrame="_blank" w:history="1">
              <w:r>
                <w:rPr>
                  <w:rStyle w:val="a9"/>
                  <w:sz w:val="24"/>
                  <w:szCs w:val="24"/>
                  <w:bdr w:val="none" w:sz="0" w:space="0" w:color="auto" w:frame="1"/>
                </w:rPr>
                <w:t>Закону України</w:t>
              </w:r>
            </w:hyperlink>
            <w:r>
              <w:rPr>
                <w:sz w:val="24"/>
                <w:szCs w:val="24"/>
              </w:rPr>
              <w:t> «Про доступ до публічної інформації» надати:</w:t>
            </w:r>
          </w:p>
        </w:tc>
      </w:tr>
      <w:tr w:rsidR="00613014" w14:paraId="46A06C9B" w14:textId="77777777" w:rsidTr="002007DA">
        <w:trPr>
          <w:trHeight w:val="1413"/>
          <w:jc w:val="center"/>
        </w:trPr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61DE82" w14:textId="77777777" w:rsidR="00613014" w:rsidRDefault="00687C7B" w:rsidP="00687C7B">
            <w:pPr>
              <w:spacing w:before="150" w:after="15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Загальний опис інформації </w:t>
            </w:r>
            <w:r w:rsidR="00613014">
              <w:rPr>
                <w:sz w:val="24"/>
                <w:szCs w:val="24"/>
              </w:rPr>
              <w:t>або вид, назва, реквізити, зміст документа</w:t>
            </w:r>
            <w:r>
              <w:rPr>
                <w:sz w:val="24"/>
                <w:szCs w:val="24"/>
              </w:rPr>
              <w:t>, що запитується</w:t>
            </w: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A1D620" w14:textId="77777777" w:rsidR="00613014" w:rsidRDefault="0061301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</w:tbl>
    <w:p w14:paraId="13734E21" w14:textId="77777777" w:rsidR="00613014" w:rsidRDefault="00613014" w:rsidP="00087E03">
      <w:pPr>
        <w:shd w:val="clear" w:color="auto" w:fill="FFFFFF"/>
        <w:ind w:left="284" w:right="427"/>
        <w:jc w:val="both"/>
        <w:textAlignment w:val="baseline"/>
        <w:rPr>
          <w:color w:val="000000"/>
          <w:sz w:val="24"/>
          <w:szCs w:val="24"/>
        </w:rPr>
      </w:pPr>
      <w:bookmarkStart w:id="2" w:name="n50"/>
      <w:bookmarkEnd w:id="2"/>
      <w:r>
        <w:rPr>
          <w:color w:val="000000"/>
          <w:sz w:val="24"/>
          <w:szCs w:val="24"/>
        </w:rPr>
        <w:t xml:space="preserve">Запитувану інформацію прошу надати у визначений законом строк (необхідне </w:t>
      </w:r>
      <w:r w:rsidR="00687C7B">
        <w:rPr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>зазначити):</w:t>
      </w:r>
    </w:p>
    <w:p w14:paraId="4988F6F8" w14:textId="77777777" w:rsidR="00613014" w:rsidRDefault="00613014" w:rsidP="00613014">
      <w:pPr>
        <w:shd w:val="clear" w:color="auto" w:fill="FFFFFF"/>
        <w:ind w:firstLine="450"/>
        <w:jc w:val="both"/>
        <w:textAlignment w:val="baseline"/>
        <w:rPr>
          <w:color w:val="000000"/>
          <w:sz w:val="24"/>
          <w:szCs w:val="24"/>
        </w:rPr>
      </w:pPr>
    </w:p>
    <w:tbl>
      <w:tblPr>
        <w:tblW w:w="4697" w:type="pct"/>
        <w:tblInd w:w="29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3"/>
        <w:gridCol w:w="4659"/>
      </w:tblGrid>
      <w:tr w:rsidR="00613014" w14:paraId="5B8150C2" w14:textId="77777777" w:rsidTr="004A3DEC">
        <w:trPr>
          <w:trHeight w:val="22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775DAA" w14:textId="77777777" w:rsidR="00613014" w:rsidRDefault="00613014">
            <w:pPr>
              <w:spacing w:before="150" w:after="150"/>
              <w:textAlignment w:val="baseline"/>
              <w:rPr>
                <w:sz w:val="24"/>
                <w:szCs w:val="24"/>
              </w:rPr>
            </w:pPr>
            <w:bookmarkStart w:id="3" w:name="n51"/>
            <w:bookmarkEnd w:id="3"/>
            <w:r>
              <w:rPr>
                <w:sz w:val="24"/>
                <w:szCs w:val="24"/>
              </w:rPr>
              <w:t>Поштою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5106DE" w14:textId="77777777" w:rsidR="00613014" w:rsidRDefault="00613014">
            <w:pPr>
              <w:spacing w:before="150" w:after="150"/>
              <w:textAlignment w:val="baseline"/>
              <w:rPr>
                <w:sz w:val="24"/>
                <w:szCs w:val="24"/>
              </w:rPr>
            </w:pPr>
          </w:p>
        </w:tc>
      </w:tr>
      <w:tr w:rsidR="00613014" w14:paraId="467A3D99" w14:textId="77777777" w:rsidTr="004A3DEC">
        <w:trPr>
          <w:trHeight w:val="22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0401B7" w14:textId="77777777" w:rsidR="00613014" w:rsidRDefault="00613014">
            <w:pPr>
              <w:spacing w:before="150" w:after="15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Факсом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C277CA" w14:textId="77777777" w:rsidR="00613014" w:rsidRDefault="00613014">
            <w:pPr>
              <w:spacing w:before="150" w:after="150"/>
              <w:textAlignment w:val="baseline"/>
              <w:rPr>
                <w:sz w:val="24"/>
                <w:szCs w:val="24"/>
              </w:rPr>
            </w:pPr>
          </w:p>
        </w:tc>
      </w:tr>
      <w:tr w:rsidR="00613014" w14:paraId="6A28D941" w14:textId="77777777" w:rsidTr="004A3DEC">
        <w:trPr>
          <w:trHeight w:val="22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99FFC8" w14:textId="77777777" w:rsidR="00613014" w:rsidRDefault="00613014">
            <w:pPr>
              <w:spacing w:before="150" w:after="15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Електронною поштою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F67665" w14:textId="77777777" w:rsidR="00613014" w:rsidRDefault="00613014">
            <w:pPr>
              <w:spacing w:before="150" w:after="150"/>
              <w:textAlignment w:val="baseline"/>
              <w:rPr>
                <w:sz w:val="24"/>
                <w:szCs w:val="24"/>
              </w:rPr>
            </w:pPr>
          </w:p>
        </w:tc>
      </w:tr>
    </w:tbl>
    <w:p w14:paraId="3C238747" w14:textId="77777777" w:rsidR="00495EDA" w:rsidRDefault="00495EDA" w:rsidP="00813BB9">
      <w:pPr>
        <w:jc w:val="both"/>
        <w:rPr>
          <w:sz w:val="28"/>
          <w:szCs w:val="28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0"/>
        <w:gridCol w:w="4821"/>
      </w:tblGrid>
      <w:tr w:rsidR="00B16BDA" w:rsidRPr="007D04A2" w14:paraId="1FED2275" w14:textId="77777777" w:rsidTr="00F22094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A098184" w14:textId="77777777" w:rsidR="007D04A2" w:rsidRPr="007D04A2" w:rsidRDefault="00087E03" w:rsidP="00F22094">
            <w:pPr>
              <w:widowControl/>
              <w:autoSpaceDE/>
              <w:autoSpaceDN/>
              <w:adjustRightInd/>
              <w:spacing w:before="150"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B16BDA" w:rsidRPr="007D04A2">
              <w:rPr>
                <w:sz w:val="24"/>
                <w:szCs w:val="24"/>
              </w:rPr>
              <w:t>"___" ____________ 20__ року*</w:t>
            </w:r>
            <w:r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9BA6CD0" w14:textId="77777777" w:rsidR="007D04A2" w:rsidRPr="007D04A2" w:rsidRDefault="00087E03" w:rsidP="00F22094">
            <w:pPr>
              <w:widowControl/>
              <w:autoSpaceDE/>
              <w:autoSpaceDN/>
              <w:adjustRightInd/>
              <w:spacing w:before="150"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B16BDA">
              <w:rPr>
                <w:sz w:val="24"/>
                <w:szCs w:val="24"/>
              </w:rPr>
              <w:t>Підпис*</w:t>
            </w:r>
            <w:r w:rsidR="00B16BDA" w:rsidRPr="007D04A2">
              <w:rPr>
                <w:sz w:val="24"/>
                <w:szCs w:val="24"/>
              </w:rPr>
              <w:t xml:space="preserve"> ____________</w:t>
            </w:r>
          </w:p>
        </w:tc>
      </w:tr>
    </w:tbl>
    <w:p w14:paraId="674FB380" w14:textId="77777777" w:rsidR="00B16BDA" w:rsidRPr="007D04A2" w:rsidRDefault="00B16BDA" w:rsidP="00B16BDA">
      <w:pPr>
        <w:widowControl/>
        <w:shd w:val="clear" w:color="auto" w:fill="FFFFFF"/>
        <w:autoSpaceDE/>
        <w:autoSpaceDN/>
        <w:adjustRightInd/>
        <w:spacing w:before="150" w:after="150"/>
        <w:rPr>
          <w:color w:val="333333"/>
          <w:sz w:val="24"/>
          <w:szCs w:val="24"/>
        </w:rPr>
      </w:pPr>
      <w:r w:rsidRPr="007D04A2">
        <w:rPr>
          <w:color w:val="333333"/>
          <w:sz w:val="24"/>
          <w:szCs w:val="24"/>
        </w:rPr>
        <w:br/>
      </w:r>
    </w:p>
    <w:p w14:paraId="77A61CE6" w14:textId="77777777" w:rsidR="00B25A4F" w:rsidRPr="00C26836" w:rsidRDefault="008D46FE" w:rsidP="00C26836">
      <w:pPr>
        <w:pStyle w:val="a7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sectPr w:rsidR="00B25A4F" w:rsidRPr="00C26836" w:rsidSect="00CC2866">
      <w:type w:val="continuous"/>
      <w:pgSz w:w="11909" w:h="16834"/>
      <w:pgMar w:top="1134" w:right="567" w:bottom="1134" w:left="1701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28B8B2" w14:textId="77777777" w:rsidR="00596E4B" w:rsidRDefault="00596E4B" w:rsidP="00F740F5">
      <w:r>
        <w:separator/>
      </w:r>
    </w:p>
  </w:endnote>
  <w:endnote w:type="continuationSeparator" w:id="0">
    <w:p w14:paraId="7C832640" w14:textId="77777777" w:rsidR="00596E4B" w:rsidRDefault="00596E4B" w:rsidP="00F74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1414DE" w14:textId="77777777" w:rsidR="00596E4B" w:rsidRDefault="00596E4B" w:rsidP="00F740F5">
      <w:r>
        <w:separator/>
      </w:r>
    </w:p>
  </w:footnote>
  <w:footnote w:type="continuationSeparator" w:id="0">
    <w:p w14:paraId="4D1D6AA2" w14:textId="77777777" w:rsidR="00596E4B" w:rsidRDefault="00596E4B" w:rsidP="00F74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8F26514"/>
    <w:lvl w:ilvl="0">
      <w:numFmt w:val="bullet"/>
      <w:lvlText w:val="*"/>
      <w:lvlJc w:val="left"/>
    </w:lvl>
  </w:abstractNum>
  <w:abstractNum w:abstractNumId="1" w15:restartNumberingAfterBreak="0">
    <w:nsid w:val="1C3C62DE"/>
    <w:multiLevelType w:val="hybridMultilevel"/>
    <w:tmpl w:val="D6C87928"/>
    <w:lvl w:ilvl="0" w:tplc="70AC183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bCs w:val="0"/>
        <w:i w:val="0"/>
        <w:iCs w:val="0"/>
      </w:rPr>
    </w:lvl>
    <w:lvl w:ilvl="1" w:tplc="0422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 w15:restartNumberingAfterBreak="0">
    <w:nsid w:val="26AB28B3"/>
    <w:multiLevelType w:val="hybridMultilevel"/>
    <w:tmpl w:val="8B6E8022"/>
    <w:lvl w:ilvl="0" w:tplc="2C0401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7C82E3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E2AA0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9014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7039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87A11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783B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8296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7DAC2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F1C03"/>
    <w:multiLevelType w:val="hybridMultilevel"/>
    <w:tmpl w:val="8C16C2C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" w15:restartNumberingAfterBreak="0">
    <w:nsid w:val="2F0755AB"/>
    <w:multiLevelType w:val="hybridMultilevel"/>
    <w:tmpl w:val="86001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26E03"/>
    <w:multiLevelType w:val="hybridMultilevel"/>
    <w:tmpl w:val="71A8CCE8"/>
    <w:lvl w:ilvl="0" w:tplc="662E58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A81368D"/>
    <w:multiLevelType w:val="hybridMultilevel"/>
    <w:tmpl w:val="90385F00"/>
    <w:lvl w:ilvl="0" w:tplc="B4AA723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  <w:bCs w:val="0"/>
        <w:i w:val="0"/>
        <w:iCs w:val="0"/>
      </w:rPr>
    </w:lvl>
    <w:lvl w:ilvl="1" w:tplc="04220019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  <w:rPr>
        <w:rFonts w:cs="Times New Roman"/>
      </w:rPr>
    </w:lvl>
  </w:abstractNum>
  <w:abstractNum w:abstractNumId="7" w15:restartNumberingAfterBreak="0">
    <w:nsid w:val="40D26FBA"/>
    <w:multiLevelType w:val="hybridMultilevel"/>
    <w:tmpl w:val="6784C3E8"/>
    <w:lvl w:ilvl="0" w:tplc="08EC9F5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8" w15:restartNumberingAfterBreak="0">
    <w:nsid w:val="41010FE7"/>
    <w:multiLevelType w:val="hybridMultilevel"/>
    <w:tmpl w:val="5DC24F32"/>
    <w:lvl w:ilvl="0" w:tplc="E8BAAB40">
      <w:start w:val="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  <w:bCs w:val="0"/>
        <w:i w:val="0"/>
        <w:iCs w:val="0"/>
      </w:rPr>
    </w:lvl>
    <w:lvl w:ilvl="1" w:tplc="0422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9" w15:restartNumberingAfterBreak="0">
    <w:nsid w:val="4B0F53C2"/>
    <w:multiLevelType w:val="multilevel"/>
    <w:tmpl w:val="0E16D0B4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0" w15:restartNumberingAfterBreak="0">
    <w:nsid w:val="639A4606"/>
    <w:multiLevelType w:val="hybridMultilevel"/>
    <w:tmpl w:val="3454E09E"/>
    <w:lvl w:ilvl="0" w:tplc="42A647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" w:eastAsia="Times New Roman" w:hAnsi="Century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6D6574"/>
    <w:multiLevelType w:val="hybridMultilevel"/>
    <w:tmpl w:val="05EA4368"/>
    <w:lvl w:ilvl="0" w:tplc="7E621CD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4AEEFBC8">
      <w:numFmt w:val="bullet"/>
      <w:lvlText w:val="-"/>
      <w:lvlJc w:val="left"/>
      <w:pPr>
        <w:tabs>
          <w:tab w:val="num" w:pos="1237"/>
        </w:tabs>
        <w:ind w:left="1237" w:hanging="375"/>
      </w:pPr>
      <w:rPr>
        <w:rFonts w:ascii="Times New Roman" w:eastAsia="Times New Roman" w:hAnsi="Times New Roman" w:hint="default"/>
        <w:b/>
        <w:i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3"/>
  </w:num>
  <w:num w:numId="5">
    <w:abstractNumId w:val="7"/>
  </w:num>
  <w:num w:numId="6">
    <w:abstractNumId w:val="9"/>
  </w:num>
  <w:num w:numId="7">
    <w:abstractNumId w:val="2"/>
  </w:num>
  <w:num w:numId="8">
    <w:abstractNumId w:val="10"/>
  </w:num>
  <w:num w:numId="9">
    <w:abstractNumId w:val="5"/>
  </w:num>
  <w:num w:numId="10">
    <w:abstractNumId w:val="11"/>
  </w:num>
  <w:num w:numId="11">
    <w:abstractNumId w:val="0"/>
    <w:lvlOverride w:ilvl="0">
      <w:lvl w:ilvl="0">
        <w:numFmt w:val="bullet"/>
        <w:lvlText w:val="-"/>
        <w:legacy w:legacy="1" w:legacySpace="0" w:legacyIndent="374"/>
        <w:lvlJc w:val="left"/>
        <w:rPr>
          <w:rFonts w:ascii="Times New Roman" w:hAnsi="Times New Roman" w:hint="default"/>
        </w:rPr>
      </w:lvl>
    </w:lvlOverride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CBC"/>
    <w:rsid w:val="000021DA"/>
    <w:rsid w:val="00006DFB"/>
    <w:rsid w:val="000108B4"/>
    <w:rsid w:val="00011261"/>
    <w:rsid w:val="000121DF"/>
    <w:rsid w:val="0002172C"/>
    <w:rsid w:val="00022079"/>
    <w:rsid w:val="00022370"/>
    <w:rsid w:val="00022412"/>
    <w:rsid w:val="00022648"/>
    <w:rsid w:val="00032638"/>
    <w:rsid w:val="00045A71"/>
    <w:rsid w:val="000514FE"/>
    <w:rsid w:val="000551E6"/>
    <w:rsid w:val="00066BA1"/>
    <w:rsid w:val="0008457B"/>
    <w:rsid w:val="00087E03"/>
    <w:rsid w:val="000B6C89"/>
    <w:rsid w:val="000B6E2F"/>
    <w:rsid w:val="000D3F87"/>
    <w:rsid w:val="000D43D6"/>
    <w:rsid w:val="000E38CF"/>
    <w:rsid w:val="000F6162"/>
    <w:rsid w:val="001004BF"/>
    <w:rsid w:val="00103DF8"/>
    <w:rsid w:val="00112329"/>
    <w:rsid w:val="001155E0"/>
    <w:rsid w:val="00116082"/>
    <w:rsid w:val="0012627E"/>
    <w:rsid w:val="001303E6"/>
    <w:rsid w:val="00142D5F"/>
    <w:rsid w:val="001430CE"/>
    <w:rsid w:val="001472A5"/>
    <w:rsid w:val="00152A46"/>
    <w:rsid w:val="00166302"/>
    <w:rsid w:val="00166CA4"/>
    <w:rsid w:val="00166CBC"/>
    <w:rsid w:val="001679A6"/>
    <w:rsid w:val="001742F9"/>
    <w:rsid w:val="001A0F77"/>
    <w:rsid w:val="001C2611"/>
    <w:rsid w:val="001E39E5"/>
    <w:rsid w:val="001E618B"/>
    <w:rsid w:val="001E6277"/>
    <w:rsid w:val="002007DA"/>
    <w:rsid w:val="00206C68"/>
    <w:rsid w:val="002102AC"/>
    <w:rsid w:val="00214F91"/>
    <w:rsid w:val="00217A81"/>
    <w:rsid w:val="00226DEA"/>
    <w:rsid w:val="00237F5B"/>
    <w:rsid w:val="00241C95"/>
    <w:rsid w:val="00253D2F"/>
    <w:rsid w:val="00262066"/>
    <w:rsid w:val="00264C79"/>
    <w:rsid w:val="002668C4"/>
    <w:rsid w:val="00274DA8"/>
    <w:rsid w:val="0027738F"/>
    <w:rsid w:val="00287D64"/>
    <w:rsid w:val="00297DEF"/>
    <w:rsid w:val="002A5E44"/>
    <w:rsid w:val="002A663D"/>
    <w:rsid w:val="002B55F5"/>
    <w:rsid w:val="002D7424"/>
    <w:rsid w:val="002E0BC3"/>
    <w:rsid w:val="002F1170"/>
    <w:rsid w:val="002F7B36"/>
    <w:rsid w:val="002F7EC6"/>
    <w:rsid w:val="00300841"/>
    <w:rsid w:val="00303FE3"/>
    <w:rsid w:val="0031496D"/>
    <w:rsid w:val="00320BA8"/>
    <w:rsid w:val="00321F0C"/>
    <w:rsid w:val="00325103"/>
    <w:rsid w:val="00326C37"/>
    <w:rsid w:val="00341598"/>
    <w:rsid w:val="003526DA"/>
    <w:rsid w:val="00365020"/>
    <w:rsid w:val="00373AC7"/>
    <w:rsid w:val="00374AA6"/>
    <w:rsid w:val="00384883"/>
    <w:rsid w:val="00385A56"/>
    <w:rsid w:val="003A34D0"/>
    <w:rsid w:val="003B70E5"/>
    <w:rsid w:val="003C6B1C"/>
    <w:rsid w:val="003D3383"/>
    <w:rsid w:val="003D53AC"/>
    <w:rsid w:val="003E40B5"/>
    <w:rsid w:val="003E4574"/>
    <w:rsid w:val="003F0A02"/>
    <w:rsid w:val="00410AE6"/>
    <w:rsid w:val="00411C8D"/>
    <w:rsid w:val="00416AE1"/>
    <w:rsid w:val="0042315B"/>
    <w:rsid w:val="004279F3"/>
    <w:rsid w:val="00451DAA"/>
    <w:rsid w:val="0046561F"/>
    <w:rsid w:val="00467B9E"/>
    <w:rsid w:val="004713D9"/>
    <w:rsid w:val="00492394"/>
    <w:rsid w:val="00495EDA"/>
    <w:rsid w:val="00496460"/>
    <w:rsid w:val="004A0255"/>
    <w:rsid w:val="004A093F"/>
    <w:rsid w:val="004A3DEC"/>
    <w:rsid w:val="004B061E"/>
    <w:rsid w:val="004B2143"/>
    <w:rsid w:val="004B2B3A"/>
    <w:rsid w:val="004B4073"/>
    <w:rsid w:val="004B652D"/>
    <w:rsid w:val="004B78A4"/>
    <w:rsid w:val="004C4179"/>
    <w:rsid w:val="004C47DC"/>
    <w:rsid w:val="004C4FCF"/>
    <w:rsid w:val="004D2C30"/>
    <w:rsid w:val="004F2E1A"/>
    <w:rsid w:val="004F31CB"/>
    <w:rsid w:val="004F522F"/>
    <w:rsid w:val="004F742A"/>
    <w:rsid w:val="0050195F"/>
    <w:rsid w:val="00520A0E"/>
    <w:rsid w:val="00542654"/>
    <w:rsid w:val="00553EA0"/>
    <w:rsid w:val="00557791"/>
    <w:rsid w:val="00565AE4"/>
    <w:rsid w:val="0058221F"/>
    <w:rsid w:val="00585F7D"/>
    <w:rsid w:val="00596E4B"/>
    <w:rsid w:val="005A5787"/>
    <w:rsid w:val="005B0E3E"/>
    <w:rsid w:val="005B1D9F"/>
    <w:rsid w:val="005B3807"/>
    <w:rsid w:val="005C1556"/>
    <w:rsid w:val="005C1625"/>
    <w:rsid w:val="005C7C8B"/>
    <w:rsid w:val="005D3259"/>
    <w:rsid w:val="005D4B92"/>
    <w:rsid w:val="005E1F5A"/>
    <w:rsid w:val="005E3B04"/>
    <w:rsid w:val="005E6A30"/>
    <w:rsid w:val="005F296B"/>
    <w:rsid w:val="005F2CAE"/>
    <w:rsid w:val="005F3D8E"/>
    <w:rsid w:val="0061237F"/>
    <w:rsid w:val="00613014"/>
    <w:rsid w:val="00615BF8"/>
    <w:rsid w:val="00617B44"/>
    <w:rsid w:val="00626B2C"/>
    <w:rsid w:val="00626B7C"/>
    <w:rsid w:val="00644804"/>
    <w:rsid w:val="006530F3"/>
    <w:rsid w:val="006570B3"/>
    <w:rsid w:val="0067432F"/>
    <w:rsid w:val="00687C7B"/>
    <w:rsid w:val="00694080"/>
    <w:rsid w:val="00694905"/>
    <w:rsid w:val="00697B1E"/>
    <w:rsid w:val="006A5244"/>
    <w:rsid w:val="006C2B63"/>
    <w:rsid w:val="006D00A4"/>
    <w:rsid w:val="006F048E"/>
    <w:rsid w:val="006F70B0"/>
    <w:rsid w:val="00704DDB"/>
    <w:rsid w:val="00705DA4"/>
    <w:rsid w:val="0070666C"/>
    <w:rsid w:val="00716C6F"/>
    <w:rsid w:val="00726362"/>
    <w:rsid w:val="00735E25"/>
    <w:rsid w:val="007438A1"/>
    <w:rsid w:val="007439F1"/>
    <w:rsid w:val="00753B7F"/>
    <w:rsid w:val="00760BDF"/>
    <w:rsid w:val="007651CB"/>
    <w:rsid w:val="00765F10"/>
    <w:rsid w:val="007817EC"/>
    <w:rsid w:val="00785F7F"/>
    <w:rsid w:val="00791126"/>
    <w:rsid w:val="007A4417"/>
    <w:rsid w:val="007B1C7E"/>
    <w:rsid w:val="007B6930"/>
    <w:rsid w:val="007D04A2"/>
    <w:rsid w:val="007F3608"/>
    <w:rsid w:val="007F3A03"/>
    <w:rsid w:val="0080285A"/>
    <w:rsid w:val="00810DC9"/>
    <w:rsid w:val="00813BB9"/>
    <w:rsid w:val="008235E5"/>
    <w:rsid w:val="00827B59"/>
    <w:rsid w:val="00845BCA"/>
    <w:rsid w:val="00860265"/>
    <w:rsid w:val="00862FCB"/>
    <w:rsid w:val="00867B9F"/>
    <w:rsid w:val="0088079D"/>
    <w:rsid w:val="008811D8"/>
    <w:rsid w:val="00885F48"/>
    <w:rsid w:val="008A0F96"/>
    <w:rsid w:val="008A2296"/>
    <w:rsid w:val="008A4B93"/>
    <w:rsid w:val="008B4324"/>
    <w:rsid w:val="008B56E3"/>
    <w:rsid w:val="008B64CE"/>
    <w:rsid w:val="008C08E8"/>
    <w:rsid w:val="008D46FE"/>
    <w:rsid w:val="008F3401"/>
    <w:rsid w:val="008F3ED4"/>
    <w:rsid w:val="008F6D26"/>
    <w:rsid w:val="00903DBA"/>
    <w:rsid w:val="00904242"/>
    <w:rsid w:val="0090740A"/>
    <w:rsid w:val="0092031B"/>
    <w:rsid w:val="00921786"/>
    <w:rsid w:val="009231F6"/>
    <w:rsid w:val="0093327E"/>
    <w:rsid w:val="009442D8"/>
    <w:rsid w:val="009462B2"/>
    <w:rsid w:val="00952491"/>
    <w:rsid w:val="009536F3"/>
    <w:rsid w:val="00961909"/>
    <w:rsid w:val="00967084"/>
    <w:rsid w:val="0097650D"/>
    <w:rsid w:val="00977112"/>
    <w:rsid w:val="009804ED"/>
    <w:rsid w:val="00987E5B"/>
    <w:rsid w:val="00990403"/>
    <w:rsid w:val="0099728F"/>
    <w:rsid w:val="009A6592"/>
    <w:rsid w:val="009A7BAF"/>
    <w:rsid w:val="009D2492"/>
    <w:rsid w:val="009D52CB"/>
    <w:rsid w:val="009D760E"/>
    <w:rsid w:val="009E2D8B"/>
    <w:rsid w:val="009E6E17"/>
    <w:rsid w:val="009E6E46"/>
    <w:rsid w:val="009E7773"/>
    <w:rsid w:val="009F538F"/>
    <w:rsid w:val="009F5FF0"/>
    <w:rsid w:val="00A13A02"/>
    <w:rsid w:val="00A169FE"/>
    <w:rsid w:val="00A30E5A"/>
    <w:rsid w:val="00A50097"/>
    <w:rsid w:val="00A535E6"/>
    <w:rsid w:val="00A566AD"/>
    <w:rsid w:val="00A567A7"/>
    <w:rsid w:val="00A65BEE"/>
    <w:rsid w:val="00A70DDB"/>
    <w:rsid w:val="00A733FB"/>
    <w:rsid w:val="00A829D3"/>
    <w:rsid w:val="00A84B09"/>
    <w:rsid w:val="00A931A6"/>
    <w:rsid w:val="00A94108"/>
    <w:rsid w:val="00AA1DCD"/>
    <w:rsid w:val="00AA2199"/>
    <w:rsid w:val="00AB0F4F"/>
    <w:rsid w:val="00AB181A"/>
    <w:rsid w:val="00AC6FC6"/>
    <w:rsid w:val="00AC7ACA"/>
    <w:rsid w:val="00AD7B0B"/>
    <w:rsid w:val="00AE1039"/>
    <w:rsid w:val="00AE4894"/>
    <w:rsid w:val="00AE5C33"/>
    <w:rsid w:val="00AF71D0"/>
    <w:rsid w:val="00B06D93"/>
    <w:rsid w:val="00B16BDA"/>
    <w:rsid w:val="00B241DB"/>
    <w:rsid w:val="00B2491C"/>
    <w:rsid w:val="00B25A4F"/>
    <w:rsid w:val="00B26FA6"/>
    <w:rsid w:val="00B3771D"/>
    <w:rsid w:val="00B45724"/>
    <w:rsid w:val="00B679C5"/>
    <w:rsid w:val="00B71D26"/>
    <w:rsid w:val="00B74C90"/>
    <w:rsid w:val="00B756E0"/>
    <w:rsid w:val="00B85D64"/>
    <w:rsid w:val="00B9168B"/>
    <w:rsid w:val="00BA0658"/>
    <w:rsid w:val="00BA4C2A"/>
    <w:rsid w:val="00BB2A3A"/>
    <w:rsid w:val="00BC4044"/>
    <w:rsid w:val="00BC5D4C"/>
    <w:rsid w:val="00BC742F"/>
    <w:rsid w:val="00BF1E2C"/>
    <w:rsid w:val="00BF5012"/>
    <w:rsid w:val="00C022F6"/>
    <w:rsid w:val="00C03032"/>
    <w:rsid w:val="00C10067"/>
    <w:rsid w:val="00C11C87"/>
    <w:rsid w:val="00C12E78"/>
    <w:rsid w:val="00C15174"/>
    <w:rsid w:val="00C25DB6"/>
    <w:rsid w:val="00C26836"/>
    <w:rsid w:val="00C33C49"/>
    <w:rsid w:val="00C359BB"/>
    <w:rsid w:val="00C5779A"/>
    <w:rsid w:val="00C6169A"/>
    <w:rsid w:val="00C62028"/>
    <w:rsid w:val="00C67AB3"/>
    <w:rsid w:val="00C72DA8"/>
    <w:rsid w:val="00C8235E"/>
    <w:rsid w:val="00C827DC"/>
    <w:rsid w:val="00C9431A"/>
    <w:rsid w:val="00C94611"/>
    <w:rsid w:val="00C95910"/>
    <w:rsid w:val="00CA6879"/>
    <w:rsid w:val="00CB731F"/>
    <w:rsid w:val="00CC2866"/>
    <w:rsid w:val="00CC5240"/>
    <w:rsid w:val="00CD440E"/>
    <w:rsid w:val="00CD6885"/>
    <w:rsid w:val="00CF379A"/>
    <w:rsid w:val="00CF3F19"/>
    <w:rsid w:val="00D02578"/>
    <w:rsid w:val="00D03C15"/>
    <w:rsid w:val="00D1087B"/>
    <w:rsid w:val="00D10DDB"/>
    <w:rsid w:val="00D1129E"/>
    <w:rsid w:val="00D132FF"/>
    <w:rsid w:val="00D215A9"/>
    <w:rsid w:val="00D363DB"/>
    <w:rsid w:val="00D36D1F"/>
    <w:rsid w:val="00D539D3"/>
    <w:rsid w:val="00D577D4"/>
    <w:rsid w:val="00D640F7"/>
    <w:rsid w:val="00D745AA"/>
    <w:rsid w:val="00D774BA"/>
    <w:rsid w:val="00D80C19"/>
    <w:rsid w:val="00D859D5"/>
    <w:rsid w:val="00D93DE1"/>
    <w:rsid w:val="00DA24EF"/>
    <w:rsid w:val="00DA3E23"/>
    <w:rsid w:val="00DA63E7"/>
    <w:rsid w:val="00DB505C"/>
    <w:rsid w:val="00DB5536"/>
    <w:rsid w:val="00DC0E7B"/>
    <w:rsid w:val="00DC27C7"/>
    <w:rsid w:val="00DE172C"/>
    <w:rsid w:val="00DE4572"/>
    <w:rsid w:val="00DE5140"/>
    <w:rsid w:val="00DE5576"/>
    <w:rsid w:val="00DE63F5"/>
    <w:rsid w:val="00DF24BA"/>
    <w:rsid w:val="00E006CC"/>
    <w:rsid w:val="00E0078D"/>
    <w:rsid w:val="00E00949"/>
    <w:rsid w:val="00E01263"/>
    <w:rsid w:val="00E058D3"/>
    <w:rsid w:val="00E06F4E"/>
    <w:rsid w:val="00E118FF"/>
    <w:rsid w:val="00E149A1"/>
    <w:rsid w:val="00E210A6"/>
    <w:rsid w:val="00E31F3A"/>
    <w:rsid w:val="00E41584"/>
    <w:rsid w:val="00E429A8"/>
    <w:rsid w:val="00E44187"/>
    <w:rsid w:val="00E441E3"/>
    <w:rsid w:val="00E449B6"/>
    <w:rsid w:val="00E45D7B"/>
    <w:rsid w:val="00E472B1"/>
    <w:rsid w:val="00E577EB"/>
    <w:rsid w:val="00E7059B"/>
    <w:rsid w:val="00E70E69"/>
    <w:rsid w:val="00E80EBA"/>
    <w:rsid w:val="00E83EA2"/>
    <w:rsid w:val="00E85553"/>
    <w:rsid w:val="00E91B0E"/>
    <w:rsid w:val="00E940F3"/>
    <w:rsid w:val="00E94987"/>
    <w:rsid w:val="00E94E19"/>
    <w:rsid w:val="00E95C8F"/>
    <w:rsid w:val="00EA520E"/>
    <w:rsid w:val="00EB35F2"/>
    <w:rsid w:val="00EC00ED"/>
    <w:rsid w:val="00EC1E3E"/>
    <w:rsid w:val="00ED53C0"/>
    <w:rsid w:val="00ED6B38"/>
    <w:rsid w:val="00EE2E10"/>
    <w:rsid w:val="00EE351B"/>
    <w:rsid w:val="00EE4C1E"/>
    <w:rsid w:val="00EF2553"/>
    <w:rsid w:val="00F02C8E"/>
    <w:rsid w:val="00F1590B"/>
    <w:rsid w:val="00F26517"/>
    <w:rsid w:val="00F275C3"/>
    <w:rsid w:val="00F3253B"/>
    <w:rsid w:val="00F33A18"/>
    <w:rsid w:val="00F4199E"/>
    <w:rsid w:val="00F55B67"/>
    <w:rsid w:val="00F57B6D"/>
    <w:rsid w:val="00F57E8A"/>
    <w:rsid w:val="00F60E76"/>
    <w:rsid w:val="00F60FD1"/>
    <w:rsid w:val="00F635BE"/>
    <w:rsid w:val="00F66A9A"/>
    <w:rsid w:val="00F740F5"/>
    <w:rsid w:val="00F9411A"/>
    <w:rsid w:val="00F974B5"/>
    <w:rsid w:val="00FA03AD"/>
    <w:rsid w:val="00FB0B26"/>
    <w:rsid w:val="00FB49DB"/>
    <w:rsid w:val="00FC0674"/>
    <w:rsid w:val="00FC06D4"/>
    <w:rsid w:val="00FC152B"/>
    <w:rsid w:val="00FD44EE"/>
    <w:rsid w:val="00FE43F8"/>
    <w:rsid w:val="00FF1959"/>
    <w:rsid w:val="00FF1F2C"/>
    <w:rsid w:val="00FF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65F4A1"/>
  <w15:docId w15:val="{2F8D1D85-1461-43F8-8341-067FEC589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C90"/>
    <w:pPr>
      <w:widowControl w:val="0"/>
      <w:autoSpaceDE w:val="0"/>
      <w:autoSpaceDN w:val="0"/>
      <w:adjustRightInd w:val="0"/>
    </w:pPr>
    <w:rPr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287D64"/>
    <w:pPr>
      <w:keepNext/>
      <w:widowControl/>
      <w:overflowPunct w:val="0"/>
      <w:ind w:firstLine="720"/>
      <w:jc w:val="both"/>
      <w:textAlignment w:val="baseline"/>
      <w:outlineLvl w:val="0"/>
    </w:pPr>
    <w:rPr>
      <w:rFonts w:ascii="Arial" w:hAnsi="Arial" w:cs="Arial"/>
      <w:b/>
      <w:bCs/>
      <w:kern w:val="28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287D64"/>
    <w:pPr>
      <w:keepNext/>
      <w:widowControl/>
      <w:autoSpaceDE/>
      <w:autoSpaceDN/>
      <w:adjustRightInd/>
      <w:jc w:val="center"/>
      <w:outlineLvl w:val="1"/>
    </w:pPr>
    <w:rPr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4C90"/>
    <w:rPr>
      <w:rFonts w:ascii="Cambria" w:eastAsia="Times New Roman" w:hAnsi="Cambria" w:cs="Times New Roman"/>
      <w:b/>
      <w:bCs/>
      <w:kern w:val="32"/>
      <w:sz w:val="32"/>
      <w:szCs w:val="32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B74C90"/>
    <w:rPr>
      <w:rFonts w:ascii="Cambria" w:eastAsia="Times New Roman" w:hAnsi="Cambria" w:cs="Times New Roman"/>
      <w:b/>
      <w:bCs/>
      <w:i/>
      <w:iCs/>
      <w:sz w:val="28"/>
      <w:szCs w:val="28"/>
      <w:lang w:val="uk-UA" w:eastAsia="uk-UA"/>
    </w:rPr>
  </w:style>
  <w:style w:type="table" w:styleId="a3">
    <w:name w:val="Table Grid"/>
    <w:basedOn w:val="a1"/>
    <w:uiPriority w:val="99"/>
    <w:rsid w:val="0088079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287D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4C90"/>
    <w:rPr>
      <w:rFonts w:ascii="Tahoma" w:hAnsi="Tahoma" w:cs="Tahoma"/>
      <w:sz w:val="16"/>
      <w:szCs w:val="16"/>
      <w:lang w:val="uk-UA" w:eastAsia="uk-UA"/>
    </w:rPr>
  </w:style>
  <w:style w:type="paragraph" w:customStyle="1" w:styleId="Style8">
    <w:name w:val="Style8"/>
    <w:basedOn w:val="a"/>
    <w:uiPriority w:val="99"/>
    <w:rsid w:val="008B4324"/>
    <w:pPr>
      <w:spacing w:line="325" w:lineRule="exact"/>
      <w:ind w:firstLine="691"/>
      <w:jc w:val="both"/>
    </w:pPr>
    <w:rPr>
      <w:sz w:val="24"/>
      <w:szCs w:val="24"/>
      <w:lang w:val="ru-RU" w:eastAsia="ru-RU"/>
    </w:rPr>
  </w:style>
  <w:style w:type="character" w:customStyle="1" w:styleId="FontStyle13">
    <w:name w:val="Font Style13"/>
    <w:basedOn w:val="a0"/>
    <w:uiPriority w:val="99"/>
    <w:rsid w:val="008B4324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F1590B"/>
    <w:pPr>
      <w:spacing w:line="320" w:lineRule="exact"/>
      <w:ind w:hanging="374"/>
      <w:jc w:val="both"/>
    </w:pPr>
    <w:rPr>
      <w:sz w:val="24"/>
      <w:szCs w:val="24"/>
      <w:lang w:val="ru-RU" w:eastAsia="ru-RU"/>
    </w:rPr>
  </w:style>
  <w:style w:type="paragraph" w:customStyle="1" w:styleId="Style5">
    <w:name w:val="Style5"/>
    <w:basedOn w:val="a"/>
    <w:uiPriority w:val="99"/>
    <w:rsid w:val="00F1590B"/>
    <w:pPr>
      <w:spacing w:line="325" w:lineRule="exact"/>
      <w:jc w:val="both"/>
    </w:pPr>
    <w:rPr>
      <w:sz w:val="24"/>
      <w:szCs w:val="24"/>
      <w:lang w:val="ru-RU" w:eastAsia="ru-RU"/>
    </w:rPr>
  </w:style>
  <w:style w:type="character" w:customStyle="1" w:styleId="FontStyle14">
    <w:name w:val="Font Style14"/>
    <w:basedOn w:val="a0"/>
    <w:uiPriority w:val="99"/>
    <w:rsid w:val="00F1590B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1">
    <w:name w:val="Style1"/>
    <w:basedOn w:val="a"/>
    <w:uiPriority w:val="99"/>
    <w:rsid w:val="00791126"/>
    <w:pPr>
      <w:spacing w:line="317" w:lineRule="exact"/>
      <w:ind w:hanging="382"/>
    </w:pPr>
    <w:rPr>
      <w:sz w:val="24"/>
      <w:szCs w:val="24"/>
      <w:lang w:val="ru-RU" w:eastAsia="ru-RU"/>
    </w:rPr>
  </w:style>
  <w:style w:type="character" w:customStyle="1" w:styleId="FontStyle11">
    <w:name w:val="Font Style11"/>
    <w:basedOn w:val="a0"/>
    <w:uiPriority w:val="99"/>
    <w:rsid w:val="0079112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2">
    <w:name w:val="Font Style12"/>
    <w:basedOn w:val="a0"/>
    <w:uiPriority w:val="99"/>
    <w:rsid w:val="00791126"/>
    <w:rPr>
      <w:rFonts w:ascii="Times New Roman" w:hAnsi="Times New Roman" w:cs="Times New Roman"/>
      <w:sz w:val="26"/>
      <w:szCs w:val="26"/>
    </w:rPr>
  </w:style>
  <w:style w:type="paragraph" w:styleId="3">
    <w:name w:val="Body Text 3"/>
    <w:basedOn w:val="a"/>
    <w:link w:val="30"/>
    <w:rsid w:val="00FB0B26"/>
    <w:pPr>
      <w:widowControl/>
      <w:autoSpaceDE/>
      <w:autoSpaceDN/>
      <w:adjustRightInd/>
      <w:spacing w:after="120"/>
    </w:pPr>
    <w:rPr>
      <w:sz w:val="16"/>
      <w:szCs w:val="16"/>
      <w:lang w:val="ru-RU" w:eastAsia="ru-RU"/>
    </w:rPr>
  </w:style>
  <w:style w:type="character" w:customStyle="1" w:styleId="30">
    <w:name w:val="Основной текст 3 Знак"/>
    <w:basedOn w:val="a0"/>
    <w:link w:val="3"/>
    <w:rsid w:val="00FB0B26"/>
    <w:rPr>
      <w:sz w:val="16"/>
      <w:szCs w:val="16"/>
    </w:rPr>
  </w:style>
  <w:style w:type="paragraph" w:styleId="a6">
    <w:name w:val="List Paragraph"/>
    <w:basedOn w:val="a"/>
    <w:uiPriority w:val="34"/>
    <w:qFormat/>
    <w:rsid w:val="003D3383"/>
    <w:pPr>
      <w:ind w:left="708"/>
    </w:pPr>
  </w:style>
  <w:style w:type="paragraph" w:styleId="a7">
    <w:name w:val="Body Text Indent"/>
    <w:basedOn w:val="a"/>
    <w:link w:val="a8"/>
    <w:uiPriority w:val="99"/>
    <w:unhideWhenUsed/>
    <w:rsid w:val="000121D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0121DF"/>
    <w:rPr>
      <w:lang w:val="uk-UA" w:eastAsia="uk-UA"/>
    </w:rPr>
  </w:style>
  <w:style w:type="paragraph" w:customStyle="1" w:styleId="rvps2">
    <w:name w:val="rvps2"/>
    <w:basedOn w:val="a"/>
    <w:rsid w:val="00217A8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EC1E3E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F740F5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740F5"/>
    <w:rPr>
      <w:lang w:val="uk-UA" w:eastAsia="uk-UA"/>
    </w:rPr>
  </w:style>
  <w:style w:type="paragraph" w:styleId="ac">
    <w:name w:val="footer"/>
    <w:basedOn w:val="a"/>
    <w:link w:val="ad"/>
    <w:uiPriority w:val="99"/>
    <w:unhideWhenUsed/>
    <w:rsid w:val="00F740F5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740F5"/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2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87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1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60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51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4.rada.gov.ua/laws/show/2939-1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692D72-973D-4B69-9B6A-FBE4B6C70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583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Kadru</dc:creator>
  <cp:lastModifiedBy>User</cp:lastModifiedBy>
  <cp:revision>2</cp:revision>
  <cp:lastPrinted>2022-06-01T10:53:00Z</cp:lastPrinted>
  <dcterms:created xsi:type="dcterms:W3CDTF">2022-08-02T11:03:00Z</dcterms:created>
  <dcterms:modified xsi:type="dcterms:W3CDTF">2022-08-02T11:03:00Z</dcterms:modified>
</cp:coreProperties>
</file>