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A9" w:rsidRPr="00293AE8" w:rsidRDefault="005E38A9">
      <w:pPr>
        <w:rPr>
          <w:b/>
          <w:sz w:val="32"/>
          <w:szCs w:val="32"/>
        </w:rPr>
      </w:pPr>
      <w:r>
        <w:t xml:space="preserve">                                                                </w:t>
      </w:r>
      <w:r w:rsidRPr="00293AE8">
        <w:rPr>
          <w:b/>
          <w:sz w:val="32"/>
          <w:szCs w:val="32"/>
        </w:rPr>
        <w:t xml:space="preserve">Начальнику територіального    </w:t>
      </w:r>
    </w:p>
    <w:p w:rsidR="005E38A9" w:rsidRPr="00293AE8" w:rsidRDefault="005E38A9">
      <w:pPr>
        <w:rPr>
          <w:b/>
          <w:sz w:val="32"/>
          <w:szCs w:val="32"/>
        </w:rPr>
      </w:pPr>
      <w:r w:rsidRPr="00293AE8">
        <w:rPr>
          <w:b/>
          <w:sz w:val="32"/>
          <w:szCs w:val="32"/>
        </w:rPr>
        <w:t xml:space="preserve">                                                        управління Державної                </w:t>
      </w:r>
    </w:p>
    <w:p w:rsidR="0010759C" w:rsidRPr="00293AE8" w:rsidRDefault="005E38A9">
      <w:pPr>
        <w:rPr>
          <w:b/>
          <w:sz w:val="32"/>
          <w:szCs w:val="32"/>
        </w:rPr>
      </w:pPr>
      <w:r w:rsidRPr="00293AE8">
        <w:rPr>
          <w:b/>
          <w:sz w:val="32"/>
          <w:szCs w:val="32"/>
        </w:rPr>
        <w:t xml:space="preserve">                                                       </w:t>
      </w:r>
      <w:r w:rsidR="0010759C" w:rsidRPr="00293AE8">
        <w:rPr>
          <w:b/>
          <w:sz w:val="32"/>
          <w:szCs w:val="32"/>
        </w:rPr>
        <w:t xml:space="preserve"> </w:t>
      </w:r>
      <w:r w:rsidRPr="00293AE8">
        <w:rPr>
          <w:b/>
          <w:sz w:val="32"/>
          <w:szCs w:val="32"/>
        </w:rPr>
        <w:t xml:space="preserve">судової адміністрації України </w:t>
      </w:r>
    </w:p>
    <w:p w:rsidR="00D84CAC" w:rsidRPr="00293AE8" w:rsidRDefault="0010759C">
      <w:pPr>
        <w:rPr>
          <w:b/>
          <w:sz w:val="32"/>
          <w:szCs w:val="32"/>
        </w:rPr>
      </w:pPr>
      <w:r w:rsidRPr="00293AE8">
        <w:rPr>
          <w:b/>
          <w:sz w:val="32"/>
          <w:szCs w:val="32"/>
        </w:rPr>
        <w:t xml:space="preserve">                                                         </w:t>
      </w:r>
      <w:r w:rsidR="005E38A9" w:rsidRPr="00293AE8">
        <w:rPr>
          <w:b/>
          <w:sz w:val="32"/>
          <w:szCs w:val="32"/>
        </w:rPr>
        <w:t>у Тернопільській області</w:t>
      </w:r>
    </w:p>
    <w:p w:rsidR="0010759C" w:rsidRPr="00293AE8" w:rsidRDefault="0010759C">
      <w:pPr>
        <w:rPr>
          <w:b/>
          <w:sz w:val="32"/>
          <w:szCs w:val="32"/>
        </w:rPr>
      </w:pPr>
      <w:r w:rsidRPr="00293AE8">
        <w:rPr>
          <w:b/>
          <w:sz w:val="32"/>
          <w:szCs w:val="32"/>
        </w:rPr>
        <w:t xml:space="preserve">                                                         Шевчуку Ф.Н.</w:t>
      </w:r>
    </w:p>
    <w:p w:rsidR="0010759C" w:rsidRPr="00293AE8" w:rsidRDefault="0010759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293AE8" w:rsidRPr="00293AE8">
        <w:rPr>
          <w:i/>
          <w:sz w:val="32"/>
          <w:szCs w:val="32"/>
        </w:rPr>
        <w:t>ПІБ</w:t>
      </w:r>
    </w:p>
    <w:p w:rsidR="00293AE8" w:rsidRPr="00293AE8" w:rsidRDefault="00293AE8">
      <w:pPr>
        <w:rPr>
          <w:i/>
          <w:sz w:val="32"/>
          <w:szCs w:val="32"/>
        </w:rPr>
      </w:pPr>
      <w:r w:rsidRPr="00293AE8">
        <w:rPr>
          <w:i/>
          <w:sz w:val="32"/>
          <w:szCs w:val="32"/>
        </w:rPr>
        <w:t xml:space="preserve">                                                         Адреса реєстрації</w:t>
      </w:r>
    </w:p>
    <w:p w:rsidR="00293AE8" w:rsidRPr="00293AE8" w:rsidRDefault="00293AE8">
      <w:pPr>
        <w:rPr>
          <w:i/>
          <w:sz w:val="32"/>
          <w:szCs w:val="32"/>
        </w:rPr>
      </w:pPr>
      <w:r w:rsidRPr="00293AE8">
        <w:rPr>
          <w:i/>
          <w:sz w:val="32"/>
          <w:szCs w:val="32"/>
        </w:rPr>
        <w:t xml:space="preserve">                                                         Контактний телефон</w:t>
      </w:r>
    </w:p>
    <w:p w:rsidR="0010759C" w:rsidRDefault="0010759C">
      <w:pPr>
        <w:rPr>
          <w:sz w:val="32"/>
          <w:szCs w:val="32"/>
        </w:rPr>
      </w:pPr>
    </w:p>
    <w:p w:rsidR="0010759C" w:rsidRDefault="0010759C">
      <w:pPr>
        <w:rPr>
          <w:sz w:val="32"/>
          <w:szCs w:val="32"/>
        </w:rPr>
      </w:pPr>
    </w:p>
    <w:p w:rsidR="0010759C" w:rsidRDefault="0010759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10759C">
        <w:rPr>
          <w:b/>
          <w:sz w:val="32"/>
          <w:szCs w:val="32"/>
        </w:rPr>
        <w:t>З А Я В А</w:t>
      </w:r>
    </w:p>
    <w:p w:rsidR="0010759C" w:rsidRDefault="0010759C">
      <w:pPr>
        <w:rPr>
          <w:b/>
          <w:sz w:val="32"/>
          <w:szCs w:val="32"/>
        </w:rPr>
      </w:pPr>
    </w:p>
    <w:p w:rsidR="0010759C" w:rsidRDefault="00293AE8">
      <w:pPr>
        <w:rPr>
          <w:sz w:val="32"/>
          <w:szCs w:val="32"/>
        </w:rPr>
      </w:pPr>
      <w:r>
        <w:rPr>
          <w:sz w:val="32"/>
          <w:szCs w:val="32"/>
        </w:rPr>
        <w:t xml:space="preserve">Прошу повернути мені </w:t>
      </w:r>
      <w:r w:rsidR="000043E4">
        <w:rPr>
          <w:sz w:val="32"/>
          <w:szCs w:val="32"/>
        </w:rPr>
        <w:t xml:space="preserve">внесені на ваш заставний рахунок згідно квитанції №____ від _______ </w:t>
      </w:r>
      <w:r w:rsidR="00624A77">
        <w:rPr>
          <w:sz w:val="32"/>
          <w:szCs w:val="32"/>
        </w:rPr>
        <w:t>кошти в сумі _____________(прописом) відповідно до ухвали (</w:t>
      </w:r>
      <w:proofErr w:type="spellStart"/>
      <w:r w:rsidR="00624A77">
        <w:rPr>
          <w:sz w:val="32"/>
          <w:szCs w:val="32"/>
        </w:rPr>
        <w:t>вироку</w:t>
      </w:r>
      <w:proofErr w:type="spellEnd"/>
      <w:r w:rsidR="00624A77">
        <w:rPr>
          <w:sz w:val="32"/>
          <w:szCs w:val="32"/>
        </w:rPr>
        <w:t xml:space="preserve">) ___________________суду від _________ в справі № _____________ на </w:t>
      </w:r>
      <w:r w:rsidR="00426540">
        <w:rPr>
          <w:sz w:val="32"/>
          <w:szCs w:val="32"/>
        </w:rPr>
        <w:t>мій картковий рахунок.</w:t>
      </w:r>
    </w:p>
    <w:p w:rsidR="00426540" w:rsidRDefault="00426540">
      <w:pPr>
        <w:rPr>
          <w:sz w:val="32"/>
          <w:szCs w:val="32"/>
        </w:rPr>
      </w:pPr>
    </w:p>
    <w:p w:rsidR="00426540" w:rsidRDefault="00426540">
      <w:pPr>
        <w:rPr>
          <w:sz w:val="32"/>
          <w:szCs w:val="32"/>
        </w:rPr>
      </w:pPr>
      <w:r>
        <w:rPr>
          <w:sz w:val="32"/>
          <w:szCs w:val="32"/>
        </w:rPr>
        <w:t>До заяви додаю:</w:t>
      </w:r>
    </w:p>
    <w:p w:rsidR="00426540" w:rsidRDefault="00426540" w:rsidP="0042654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оригінал ухвали (</w:t>
      </w:r>
      <w:r w:rsidR="002C42A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вироку</w:t>
      </w:r>
      <w:proofErr w:type="spellEnd"/>
      <w:r w:rsidR="002C42A2">
        <w:rPr>
          <w:sz w:val="32"/>
          <w:szCs w:val="32"/>
        </w:rPr>
        <w:t xml:space="preserve"> </w:t>
      </w:r>
      <w:r>
        <w:rPr>
          <w:sz w:val="32"/>
          <w:szCs w:val="32"/>
        </w:rPr>
        <w:t>) __________________суду;</w:t>
      </w:r>
    </w:p>
    <w:p w:rsidR="00426540" w:rsidRDefault="00426540" w:rsidP="0042654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копію</w:t>
      </w:r>
      <w:r w:rsidR="008B4FD6">
        <w:rPr>
          <w:sz w:val="32"/>
          <w:szCs w:val="32"/>
        </w:rPr>
        <w:t xml:space="preserve"> паспорту;</w:t>
      </w:r>
    </w:p>
    <w:p w:rsidR="008B4FD6" w:rsidRDefault="008B4FD6" w:rsidP="0042654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копію довідки про присвоєння ідентифікаційного податкового номеру;</w:t>
      </w:r>
    </w:p>
    <w:p w:rsidR="008B4FD6" w:rsidRDefault="008B4FD6" w:rsidP="0042654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квитанцію(копію) про внесення коштів;</w:t>
      </w:r>
    </w:p>
    <w:p w:rsidR="008B4FD6" w:rsidRPr="00426540" w:rsidRDefault="008B4FD6" w:rsidP="0042654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довідка з банку про реквізити карткового рахунку.</w:t>
      </w:r>
    </w:p>
    <w:p w:rsidR="00426540" w:rsidRDefault="00426540">
      <w:pPr>
        <w:rPr>
          <w:sz w:val="32"/>
          <w:szCs w:val="32"/>
        </w:rPr>
      </w:pPr>
    </w:p>
    <w:p w:rsidR="008B4FD6" w:rsidRDefault="008B4FD6">
      <w:pPr>
        <w:rPr>
          <w:sz w:val="32"/>
          <w:szCs w:val="32"/>
        </w:rPr>
      </w:pPr>
    </w:p>
    <w:p w:rsidR="008B4FD6" w:rsidRDefault="008B4FD6">
      <w:pPr>
        <w:rPr>
          <w:sz w:val="32"/>
          <w:szCs w:val="32"/>
        </w:rPr>
      </w:pPr>
    </w:p>
    <w:p w:rsidR="008B4FD6" w:rsidRDefault="008B4FD6">
      <w:pPr>
        <w:rPr>
          <w:sz w:val="32"/>
          <w:szCs w:val="32"/>
        </w:rPr>
      </w:pPr>
    </w:p>
    <w:p w:rsidR="008B4FD6" w:rsidRDefault="008B4FD6">
      <w:pPr>
        <w:rPr>
          <w:sz w:val="32"/>
          <w:szCs w:val="32"/>
        </w:rPr>
      </w:pPr>
    </w:p>
    <w:p w:rsidR="008B4FD6" w:rsidRPr="00293AE8" w:rsidRDefault="002C42A2">
      <w:pPr>
        <w:rPr>
          <w:sz w:val="32"/>
          <w:szCs w:val="32"/>
        </w:rPr>
      </w:pPr>
      <w:r>
        <w:rPr>
          <w:sz w:val="32"/>
          <w:szCs w:val="32"/>
        </w:rPr>
        <w:t>Дата                                                         підпис</w:t>
      </w:r>
      <w:bookmarkStart w:id="0" w:name="_GoBack"/>
      <w:bookmarkEnd w:id="0"/>
    </w:p>
    <w:sectPr w:rsidR="008B4FD6" w:rsidRPr="00293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08B"/>
    <w:multiLevelType w:val="hybridMultilevel"/>
    <w:tmpl w:val="D63C402A"/>
    <w:lvl w:ilvl="0" w:tplc="7714DB4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C2"/>
    <w:rsid w:val="000043E4"/>
    <w:rsid w:val="0010759C"/>
    <w:rsid w:val="00293AE8"/>
    <w:rsid w:val="002C42A2"/>
    <w:rsid w:val="00426540"/>
    <w:rsid w:val="005601F0"/>
    <w:rsid w:val="005E38A9"/>
    <w:rsid w:val="00624A77"/>
    <w:rsid w:val="008B4FD6"/>
    <w:rsid w:val="00D84CAC"/>
    <w:rsid w:val="00E041C2"/>
    <w:rsid w:val="00F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99AC7"/>
  <w15:chartTrackingRefBased/>
  <w15:docId w15:val="{74CDD962-8502-425E-8001-1AA0E804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81"/>
    <w:pPr>
      <w:spacing w:after="0" w:line="288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Oksana1</dc:creator>
  <cp:keywords/>
  <dc:description/>
  <cp:lastModifiedBy>Oksana1</cp:lastModifiedBy>
  <cp:revision>2</cp:revision>
  <dcterms:created xsi:type="dcterms:W3CDTF">2024-01-17T12:31:00Z</dcterms:created>
  <dcterms:modified xsi:type="dcterms:W3CDTF">2024-01-17T12:31:00Z</dcterms:modified>
</cp:coreProperties>
</file>