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FE" w:rsidRDefault="00BE7FFE" w:rsidP="005B4D18"/>
    <w:p w:rsidR="00BE7FFE" w:rsidRDefault="00BE7FFE" w:rsidP="00BE7FFE">
      <w:pPr>
        <w:ind w:hanging="58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BE7FFE">
        <w:rPr>
          <w:rFonts w:ascii="Times New Roman" w:hAnsi="Times New Roman" w:cs="Times New Roman"/>
          <w:b/>
          <w:sz w:val="48"/>
          <w:szCs w:val="48"/>
        </w:rPr>
        <w:t>Контактні дані місцевих загальних судів Тернопільської області</w:t>
      </w:r>
    </w:p>
    <w:bookmarkEnd w:id="0"/>
    <w:p w:rsidR="000824DD" w:rsidRDefault="000824DD" w:rsidP="00BE7FFE">
      <w:pPr>
        <w:ind w:hanging="58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2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111"/>
        <w:gridCol w:w="2552"/>
        <w:gridCol w:w="4732"/>
      </w:tblGrid>
      <w:tr w:rsidR="00BE7FFE" w:rsidRPr="006B5A2B" w:rsidTr="00A33C6A">
        <w:trPr>
          <w:trHeight w:val="699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суду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телефону </w:t>
            </w:r>
          </w:p>
        </w:tc>
        <w:tc>
          <w:tcPr>
            <w:tcW w:w="4732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Адреса електронної пошти</w:t>
            </w:r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Бережанський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(03548) 2-36-96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inbox@bg.te.court.gov.ua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Борщівський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(03541) 2-11-99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inbox@bv.te.court.gov.ua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Бучацький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(03544) 2-18-67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inbox@bc.te.court.gov.ua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Гусятинський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(03557) 2-29-55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inbox@gs.te.court.gov.ua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Заліщицький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(03554) 2-24-39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inbox@zl.te.court.gov.ua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Збаразький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(03550) 2-13-65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inbox@zbz.te.court.gov.ua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Зборівський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(03540) 2-17-38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inbox@zbv.te.court.gov.ua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Козівський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(03547) 2-12-91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inbox@kz.te.court.gov.ua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Кременецький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(03546)</w:t>
            </w:r>
            <w:r w:rsidR="0044046A">
              <w:rPr>
                <w:sz w:val="24"/>
                <w:szCs w:val="24"/>
              </w:rPr>
              <w:t xml:space="preserve"> </w:t>
            </w:r>
            <w:r w:rsidRPr="006B5A2B">
              <w:rPr>
                <w:sz w:val="24"/>
                <w:szCs w:val="24"/>
              </w:rPr>
              <w:t>2-24-79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inbox@kr.te.court.gov.ua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Лановецький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(03549) 2-18-61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inbox@ln.te.court.gov.ua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Монастириський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(03555) 2-13-81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inbox@mn.te.court.gov.ua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Підволочиський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(03543) 2-25-76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inbox@pv.te.court.gov.ua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Підгаєцький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(03542) 2-17-47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inbox@pg.te.court.gov.ua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Теребовлянський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(03551)</w:t>
            </w:r>
            <w:r w:rsidR="0044046A">
              <w:rPr>
                <w:sz w:val="24"/>
                <w:szCs w:val="24"/>
              </w:rPr>
              <w:t xml:space="preserve"> </w:t>
            </w:r>
            <w:r w:rsidRPr="006B5A2B">
              <w:rPr>
                <w:sz w:val="24"/>
                <w:szCs w:val="24"/>
              </w:rPr>
              <w:t>2-19-98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inbox@tr.te.court.gov.ua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Тернопільський міськрайонний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(0352) 25-94-31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inbox@tem.te.court.gov.ua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(03552) 2-35-33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inbox@crt.te.court.gov.ua</w:t>
              </w:r>
            </w:hyperlink>
          </w:p>
        </w:tc>
      </w:tr>
      <w:tr w:rsidR="00BE7FFE" w:rsidRPr="006B5A2B" w:rsidTr="00A33C6A">
        <w:trPr>
          <w:trHeight w:val="20"/>
          <w:jc w:val="center"/>
        </w:trPr>
        <w:tc>
          <w:tcPr>
            <w:tcW w:w="794" w:type="dxa"/>
          </w:tcPr>
          <w:p w:rsidR="00BE7FFE" w:rsidRPr="006B5A2B" w:rsidRDefault="00BE7FFE" w:rsidP="00A33C6A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E7FFE" w:rsidRPr="006B5A2B" w:rsidRDefault="00BE7FFE" w:rsidP="00A33C6A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2B">
              <w:rPr>
                <w:rFonts w:ascii="Times New Roman" w:hAnsi="Times New Roman" w:cs="Times New Roman"/>
                <w:b/>
                <w:sz w:val="24"/>
                <w:szCs w:val="24"/>
              </w:rPr>
              <w:t>Шумський районний суд</w:t>
            </w:r>
          </w:p>
        </w:tc>
        <w:tc>
          <w:tcPr>
            <w:tcW w:w="2552" w:type="dxa"/>
          </w:tcPr>
          <w:p w:rsidR="00BE7FFE" w:rsidRPr="006B5A2B" w:rsidRDefault="00BE7FFE" w:rsidP="00A33C6A">
            <w:pPr>
              <w:rPr>
                <w:sz w:val="24"/>
                <w:szCs w:val="24"/>
              </w:rPr>
            </w:pPr>
            <w:r w:rsidRPr="006B5A2B">
              <w:rPr>
                <w:sz w:val="24"/>
                <w:szCs w:val="24"/>
              </w:rPr>
              <w:t>(03558) 2-12-50</w:t>
            </w:r>
          </w:p>
        </w:tc>
        <w:tc>
          <w:tcPr>
            <w:tcW w:w="4732" w:type="dxa"/>
          </w:tcPr>
          <w:p w:rsidR="00BE7FFE" w:rsidRPr="001622D8" w:rsidRDefault="002405B6" w:rsidP="00A33C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E7FFE" w:rsidRPr="001622D8">
                <w:rPr>
                  <w:rStyle w:val="a3"/>
                  <w:color w:val="000000" w:themeColor="text1"/>
                  <w:sz w:val="24"/>
                  <w:szCs w:val="24"/>
                </w:rPr>
                <w:t>inbox@sh.te.court.gov.ua</w:t>
              </w:r>
            </w:hyperlink>
          </w:p>
        </w:tc>
      </w:tr>
    </w:tbl>
    <w:p w:rsidR="00BE7FFE" w:rsidRPr="00BE7FFE" w:rsidRDefault="00BE7FFE" w:rsidP="00BE7FFE">
      <w:pPr>
        <w:ind w:hanging="58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BE7FFE" w:rsidRPr="00BE7FFE" w:rsidSect="005B4D18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B6" w:rsidRDefault="002405B6" w:rsidP="00BE7FFE">
      <w:pPr>
        <w:spacing w:after="0"/>
      </w:pPr>
      <w:r>
        <w:separator/>
      </w:r>
    </w:p>
  </w:endnote>
  <w:endnote w:type="continuationSeparator" w:id="0">
    <w:p w:rsidR="002405B6" w:rsidRDefault="002405B6" w:rsidP="00BE7F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B6" w:rsidRDefault="002405B6" w:rsidP="00BE7FFE">
      <w:pPr>
        <w:spacing w:after="0"/>
      </w:pPr>
      <w:r>
        <w:separator/>
      </w:r>
    </w:p>
  </w:footnote>
  <w:footnote w:type="continuationSeparator" w:id="0">
    <w:p w:rsidR="002405B6" w:rsidRDefault="002405B6" w:rsidP="00BE7F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3"/>
    <w:rsid w:val="00011449"/>
    <w:rsid w:val="00036FE3"/>
    <w:rsid w:val="000377A9"/>
    <w:rsid w:val="00047BFD"/>
    <w:rsid w:val="00063B47"/>
    <w:rsid w:val="0006528F"/>
    <w:rsid w:val="00075AE0"/>
    <w:rsid w:val="000824DD"/>
    <w:rsid w:val="00085C09"/>
    <w:rsid w:val="000B0033"/>
    <w:rsid w:val="000D24FC"/>
    <w:rsid w:val="000E7C72"/>
    <w:rsid w:val="000F3846"/>
    <w:rsid w:val="0010408A"/>
    <w:rsid w:val="00106DAA"/>
    <w:rsid w:val="00107247"/>
    <w:rsid w:val="001107FE"/>
    <w:rsid w:val="001230DC"/>
    <w:rsid w:val="00123F57"/>
    <w:rsid w:val="00124749"/>
    <w:rsid w:val="001515C5"/>
    <w:rsid w:val="001571D2"/>
    <w:rsid w:val="0015776E"/>
    <w:rsid w:val="00157AF6"/>
    <w:rsid w:val="001622D8"/>
    <w:rsid w:val="00171CD3"/>
    <w:rsid w:val="00172F67"/>
    <w:rsid w:val="001A2CE4"/>
    <w:rsid w:val="001B394A"/>
    <w:rsid w:val="001C7349"/>
    <w:rsid w:val="001D40F9"/>
    <w:rsid w:val="001D78D3"/>
    <w:rsid w:val="001E5DEC"/>
    <w:rsid w:val="001E5F8D"/>
    <w:rsid w:val="001F0EB1"/>
    <w:rsid w:val="001F12EB"/>
    <w:rsid w:val="00205FDF"/>
    <w:rsid w:val="00213169"/>
    <w:rsid w:val="00221D2C"/>
    <w:rsid w:val="0022625E"/>
    <w:rsid w:val="002328A6"/>
    <w:rsid w:val="00232A16"/>
    <w:rsid w:val="00234C6E"/>
    <w:rsid w:val="0024037C"/>
    <w:rsid w:val="002405B6"/>
    <w:rsid w:val="0024264A"/>
    <w:rsid w:val="0026039F"/>
    <w:rsid w:val="00263566"/>
    <w:rsid w:val="00274953"/>
    <w:rsid w:val="002B477E"/>
    <w:rsid w:val="002C49E2"/>
    <w:rsid w:val="002D5FDD"/>
    <w:rsid w:val="002F7929"/>
    <w:rsid w:val="00307B8E"/>
    <w:rsid w:val="003130A8"/>
    <w:rsid w:val="0034273B"/>
    <w:rsid w:val="00360563"/>
    <w:rsid w:val="00367AAB"/>
    <w:rsid w:val="00372B7A"/>
    <w:rsid w:val="00380BEC"/>
    <w:rsid w:val="00381B30"/>
    <w:rsid w:val="003834B9"/>
    <w:rsid w:val="003B0CDD"/>
    <w:rsid w:val="003B2B28"/>
    <w:rsid w:val="003B4330"/>
    <w:rsid w:val="003B668E"/>
    <w:rsid w:val="003C6A91"/>
    <w:rsid w:val="003D15C3"/>
    <w:rsid w:val="003D18C2"/>
    <w:rsid w:val="003D27BB"/>
    <w:rsid w:val="003D42A3"/>
    <w:rsid w:val="0040665F"/>
    <w:rsid w:val="00410960"/>
    <w:rsid w:val="00416318"/>
    <w:rsid w:val="004174E7"/>
    <w:rsid w:val="004230A2"/>
    <w:rsid w:val="00423D99"/>
    <w:rsid w:val="0043136A"/>
    <w:rsid w:val="0044046A"/>
    <w:rsid w:val="00460DDE"/>
    <w:rsid w:val="00490A43"/>
    <w:rsid w:val="004D0577"/>
    <w:rsid w:val="004D6F73"/>
    <w:rsid w:val="004E6B2F"/>
    <w:rsid w:val="004F7822"/>
    <w:rsid w:val="00501DC0"/>
    <w:rsid w:val="005034CA"/>
    <w:rsid w:val="00512ACD"/>
    <w:rsid w:val="00516960"/>
    <w:rsid w:val="00517CC4"/>
    <w:rsid w:val="005445E3"/>
    <w:rsid w:val="00545035"/>
    <w:rsid w:val="0057480E"/>
    <w:rsid w:val="0058578A"/>
    <w:rsid w:val="00585BA4"/>
    <w:rsid w:val="005A2E70"/>
    <w:rsid w:val="005B46CC"/>
    <w:rsid w:val="005B47DD"/>
    <w:rsid w:val="005B4D18"/>
    <w:rsid w:val="005D0DAC"/>
    <w:rsid w:val="005E38F7"/>
    <w:rsid w:val="005E482A"/>
    <w:rsid w:val="005E6551"/>
    <w:rsid w:val="005E7BB8"/>
    <w:rsid w:val="005F0330"/>
    <w:rsid w:val="005F6CBB"/>
    <w:rsid w:val="005F7948"/>
    <w:rsid w:val="00605977"/>
    <w:rsid w:val="006148B7"/>
    <w:rsid w:val="00620DFC"/>
    <w:rsid w:val="00623350"/>
    <w:rsid w:val="006339D2"/>
    <w:rsid w:val="00636791"/>
    <w:rsid w:val="00655917"/>
    <w:rsid w:val="006839B7"/>
    <w:rsid w:val="00683C99"/>
    <w:rsid w:val="0068409D"/>
    <w:rsid w:val="006855DB"/>
    <w:rsid w:val="006B4454"/>
    <w:rsid w:val="006B5A2B"/>
    <w:rsid w:val="006B5FD0"/>
    <w:rsid w:val="006D369D"/>
    <w:rsid w:val="006E5DE5"/>
    <w:rsid w:val="006F1E30"/>
    <w:rsid w:val="006F2FB5"/>
    <w:rsid w:val="006F4044"/>
    <w:rsid w:val="00710BF0"/>
    <w:rsid w:val="0073300C"/>
    <w:rsid w:val="00741F88"/>
    <w:rsid w:val="00744E15"/>
    <w:rsid w:val="00745B36"/>
    <w:rsid w:val="00761F3B"/>
    <w:rsid w:val="00762FA4"/>
    <w:rsid w:val="007630AD"/>
    <w:rsid w:val="00776202"/>
    <w:rsid w:val="0079029B"/>
    <w:rsid w:val="00796D0B"/>
    <w:rsid w:val="007979BE"/>
    <w:rsid w:val="00797FA5"/>
    <w:rsid w:val="007A252B"/>
    <w:rsid w:val="007A4631"/>
    <w:rsid w:val="007E22DB"/>
    <w:rsid w:val="007E5BD8"/>
    <w:rsid w:val="007F0A4C"/>
    <w:rsid w:val="007F4D88"/>
    <w:rsid w:val="008125F0"/>
    <w:rsid w:val="00822F18"/>
    <w:rsid w:val="00835594"/>
    <w:rsid w:val="00846962"/>
    <w:rsid w:val="008577A8"/>
    <w:rsid w:val="00860569"/>
    <w:rsid w:val="0087035B"/>
    <w:rsid w:val="008741B0"/>
    <w:rsid w:val="0088370A"/>
    <w:rsid w:val="00891FDF"/>
    <w:rsid w:val="00893070"/>
    <w:rsid w:val="008A14D2"/>
    <w:rsid w:val="008A571C"/>
    <w:rsid w:val="008A7E0D"/>
    <w:rsid w:val="008B2F11"/>
    <w:rsid w:val="008C19E6"/>
    <w:rsid w:val="008F1059"/>
    <w:rsid w:val="00906488"/>
    <w:rsid w:val="00912A09"/>
    <w:rsid w:val="00913B59"/>
    <w:rsid w:val="0092216B"/>
    <w:rsid w:val="009307FC"/>
    <w:rsid w:val="00933574"/>
    <w:rsid w:val="009504FB"/>
    <w:rsid w:val="00951B3C"/>
    <w:rsid w:val="0096622F"/>
    <w:rsid w:val="00975FCD"/>
    <w:rsid w:val="00976418"/>
    <w:rsid w:val="00985FBF"/>
    <w:rsid w:val="00991B7C"/>
    <w:rsid w:val="00992E2D"/>
    <w:rsid w:val="009A00C6"/>
    <w:rsid w:val="009A78F8"/>
    <w:rsid w:val="009C3F11"/>
    <w:rsid w:val="009C4A8E"/>
    <w:rsid w:val="009E1591"/>
    <w:rsid w:val="009E7FF8"/>
    <w:rsid w:val="00A02E2C"/>
    <w:rsid w:val="00A03854"/>
    <w:rsid w:val="00A215B4"/>
    <w:rsid w:val="00A317DF"/>
    <w:rsid w:val="00A36B81"/>
    <w:rsid w:val="00A41728"/>
    <w:rsid w:val="00A46D09"/>
    <w:rsid w:val="00A525D2"/>
    <w:rsid w:val="00A63933"/>
    <w:rsid w:val="00A868AE"/>
    <w:rsid w:val="00A94E85"/>
    <w:rsid w:val="00AC6C44"/>
    <w:rsid w:val="00AD7E2D"/>
    <w:rsid w:val="00AE33D0"/>
    <w:rsid w:val="00AE4497"/>
    <w:rsid w:val="00AF0C4A"/>
    <w:rsid w:val="00AF1561"/>
    <w:rsid w:val="00AF6B34"/>
    <w:rsid w:val="00B11070"/>
    <w:rsid w:val="00B23144"/>
    <w:rsid w:val="00B53AD4"/>
    <w:rsid w:val="00B8346C"/>
    <w:rsid w:val="00B963EB"/>
    <w:rsid w:val="00BA0C8F"/>
    <w:rsid w:val="00BA43E7"/>
    <w:rsid w:val="00BB17F0"/>
    <w:rsid w:val="00BB5BD4"/>
    <w:rsid w:val="00BD1BEB"/>
    <w:rsid w:val="00BD28A1"/>
    <w:rsid w:val="00BD67CE"/>
    <w:rsid w:val="00BE0F16"/>
    <w:rsid w:val="00BE7FFE"/>
    <w:rsid w:val="00BF228A"/>
    <w:rsid w:val="00C07078"/>
    <w:rsid w:val="00C10ADB"/>
    <w:rsid w:val="00C159B2"/>
    <w:rsid w:val="00C16B7E"/>
    <w:rsid w:val="00C20B5B"/>
    <w:rsid w:val="00C21A68"/>
    <w:rsid w:val="00C27C43"/>
    <w:rsid w:val="00C33FF4"/>
    <w:rsid w:val="00C408EB"/>
    <w:rsid w:val="00C705AA"/>
    <w:rsid w:val="00C70CC8"/>
    <w:rsid w:val="00CA0841"/>
    <w:rsid w:val="00CA3B2E"/>
    <w:rsid w:val="00CB09C5"/>
    <w:rsid w:val="00CB5447"/>
    <w:rsid w:val="00CC25E9"/>
    <w:rsid w:val="00CC53EA"/>
    <w:rsid w:val="00CE4E42"/>
    <w:rsid w:val="00CE75C6"/>
    <w:rsid w:val="00D0286C"/>
    <w:rsid w:val="00D03404"/>
    <w:rsid w:val="00D062A7"/>
    <w:rsid w:val="00D14D53"/>
    <w:rsid w:val="00D22846"/>
    <w:rsid w:val="00D41F20"/>
    <w:rsid w:val="00D464B4"/>
    <w:rsid w:val="00D642E4"/>
    <w:rsid w:val="00D77EE0"/>
    <w:rsid w:val="00D804F0"/>
    <w:rsid w:val="00DA2B65"/>
    <w:rsid w:val="00DB0928"/>
    <w:rsid w:val="00DB2D5F"/>
    <w:rsid w:val="00DD15FD"/>
    <w:rsid w:val="00DD4D6C"/>
    <w:rsid w:val="00DE718B"/>
    <w:rsid w:val="00DE755C"/>
    <w:rsid w:val="00DF4053"/>
    <w:rsid w:val="00E02139"/>
    <w:rsid w:val="00E204A6"/>
    <w:rsid w:val="00E31672"/>
    <w:rsid w:val="00E32F93"/>
    <w:rsid w:val="00E3595B"/>
    <w:rsid w:val="00E36EE3"/>
    <w:rsid w:val="00E46D0C"/>
    <w:rsid w:val="00E51ACD"/>
    <w:rsid w:val="00E56415"/>
    <w:rsid w:val="00E5724D"/>
    <w:rsid w:val="00EB20E8"/>
    <w:rsid w:val="00EC6653"/>
    <w:rsid w:val="00ED1C8D"/>
    <w:rsid w:val="00ED23D6"/>
    <w:rsid w:val="00F03FDB"/>
    <w:rsid w:val="00F14E81"/>
    <w:rsid w:val="00F1586C"/>
    <w:rsid w:val="00F43E41"/>
    <w:rsid w:val="00F5459F"/>
    <w:rsid w:val="00F5684A"/>
    <w:rsid w:val="00F74EE4"/>
    <w:rsid w:val="00F75C2F"/>
    <w:rsid w:val="00F946EE"/>
    <w:rsid w:val="00FA0818"/>
    <w:rsid w:val="00FA56F8"/>
    <w:rsid w:val="00FA776D"/>
    <w:rsid w:val="00FC20F1"/>
    <w:rsid w:val="00FC3F7B"/>
    <w:rsid w:val="00FE22B5"/>
    <w:rsid w:val="00FE340F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94B9"/>
  <w15:docId w15:val="{E33A8B8A-9AA4-41C5-BFB5-F74A7C5A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5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7FFE"/>
    <w:pPr>
      <w:tabs>
        <w:tab w:val="center" w:pos="4819"/>
        <w:tab w:val="right" w:pos="9639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E7FFE"/>
  </w:style>
  <w:style w:type="paragraph" w:styleId="a6">
    <w:name w:val="footer"/>
    <w:basedOn w:val="a"/>
    <w:link w:val="a7"/>
    <w:uiPriority w:val="99"/>
    <w:unhideWhenUsed/>
    <w:rsid w:val="00BE7FFE"/>
    <w:pPr>
      <w:tabs>
        <w:tab w:val="center" w:pos="4819"/>
        <w:tab w:val="right" w:pos="9639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E7FFE"/>
  </w:style>
  <w:style w:type="paragraph" w:styleId="a8">
    <w:name w:val="Balloon Text"/>
    <w:basedOn w:val="a"/>
    <w:link w:val="a9"/>
    <w:uiPriority w:val="99"/>
    <w:semiHidden/>
    <w:unhideWhenUsed/>
    <w:rsid w:val="009E7F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bc.te.court.gov.ua" TargetMode="External"/><Relationship Id="rId13" Type="http://schemas.openxmlformats.org/officeDocument/2006/relationships/hyperlink" Target="mailto:inbox@kz.te.court.gov.ua" TargetMode="External"/><Relationship Id="rId18" Type="http://schemas.openxmlformats.org/officeDocument/2006/relationships/hyperlink" Target="mailto:inbox@pg.te.court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box@crt.te.court.gov.ua" TargetMode="External"/><Relationship Id="rId7" Type="http://schemas.openxmlformats.org/officeDocument/2006/relationships/hyperlink" Target="mailto:inbox@bv.te.court.gov.ua" TargetMode="External"/><Relationship Id="rId12" Type="http://schemas.openxmlformats.org/officeDocument/2006/relationships/hyperlink" Target="mailto:inbox@zbv.te.court.gov.ua" TargetMode="External"/><Relationship Id="rId17" Type="http://schemas.openxmlformats.org/officeDocument/2006/relationships/hyperlink" Target="mailto:inbox@pv.te.court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box@mn.te.court.gov.ua" TargetMode="External"/><Relationship Id="rId20" Type="http://schemas.openxmlformats.org/officeDocument/2006/relationships/hyperlink" Target="mailto:inbox@tem.te.court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inbox@bg.te.court.gov.ua" TargetMode="External"/><Relationship Id="rId11" Type="http://schemas.openxmlformats.org/officeDocument/2006/relationships/hyperlink" Target="mailto:inbox@zbz.te.court.gov.u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box@ln.te.court.g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box@zl.te.court.gov.ua" TargetMode="External"/><Relationship Id="rId19" Type="http://schemas.openxmlformats.org/officeDocument/2006/relationships/hyperlink" Target="mailto:inbox@tr.te.court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box@gs.te.court.gov.ua" TargetMode="External"/><Relationship Id="rId14" Type="http://schemas.openxmlformats.org/officeDocument/2006/relationships/hyperlink" Target="mailto:inbox@kr.te.court.gov.ua" TargetMode="External"/><Relationship Id="rId22" Type="http://schemas.openxmlformats.org/officeDocument/2006/relationships/hyperlink" Target="mailto:inbox@sh.te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2024-03-14T11:48:00Z</cp:lastPrinted>
  <dcterms:created xsi:type="dcterms:W3CDTF">2021-10-05T05:31:00Z</dcterms:created>
  <dcterms:modified xsi:type="dcterms:W3CDTF">2024-03-18T05:58:00Z</dcterms:modified>
</cp:coreProperties>
</file>